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5-735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-01-2024-003143-12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состоянию на </w:t>
      </w:r>
      <w:r>
        <w:rPr>
          <w:rStyle w:val="cat-UserDefinedgrp-1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штраф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азмере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вступивш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Style w:val="cat-UserDefinedgrp-34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 позднее </w:t>
      </w:r>
      <w:r>
        <w:rPr>
          <w:rStyle w:val="cat-UserDefinedgrp-35rplc-2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12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86265875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вступившего в законную силу </w:t>
      </w:r>
      <w:r>
        <w:rPr>
          <w:rStyle w:val="cat-UserDefinedgrp-38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UserDefinedgrp-40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0412365400675007352420111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1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12rplc-18">
    <w:name w:val="cat-UserDefined grp-12 rplc-18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4rplc-23">
    <w:name w:val="cat-UserDefined grp-34 rplc-23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12rplc-30">
    <w:name w:val="cat-UserDefined grp-12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1rplc-51">
    <w:name w:val="cat-UserDefined grp-41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